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A0" w:rsidRPr="002815A0" w:rsidRDefault="006F58CF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Керівнику апарату </w:t>
      </w:r>
      <w:r w:rsidR="00974AC4">
        <w:rPr>
          <w:rFonts w:ascii="Times New Roman" w:hAnsi="Times New Roman"/>
          <w:sz w:val="24"/>
          <w:szCs w:val="24"/>
        </w:rPr>
        <w:t>Краснопільського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районного суду Сумської області </w:t>
      </w:r>
      <w:r w:rsidR="002815A0" w:rsidRPr="002815A0">
        <w:rPr>
          <w:rFonts w:ascii="Times New Roman" w:hAnsi="Times New Roman"/>
          <w:sz w:val="24"/>
          <w:szCs w:val="24"/>
        </w:rPr>
        <w:t>_________________________________</w:t>
      </w:r>
      <w:r w:rsidR="002815A0">
        <w:rPr>
          <w:rFonts w:ascii="Times New Roman" w:hAnsi="Times New Roman"/>
          <w:sz w:val="24"/>
          <w:szCs w:val="24"/>
        </w:rPr>
        <w:t>__________________</w:t>
      </w:r>
      <w:r w:rsidR="002815A0" w:rsidRPr="002815A0">
        <w:rPr>
          <w:rFonts w:ascii="Times New Roman" w:hAnsi="Times New Roman"/>
          <w:sz w:val="24"/>
          <w:szCs w:val="24"/>
        </w:rPr>
        <w:t>___________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(найменування органу,</w:t>
      </w:r>
    </w:p>
    <w:p w:rsidR="002815A0" w:rsidRPr="002815A0" w:rsidRDefault="002815A0" w:rsidP="002815A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в якому оголошено конкурс)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815A0">
        <w:rPr>
          <w:rFonts w:ascii="Times New Roman" w:hAnsi="Times New Roman"/>
          <w:sz w:val="24"/>
          <w:szCs w:val="24"/>
        </w:rPr>
        <w:t>__________________,</w:t>
      </w:r>
      <w:r>
        <w:rPr>
          <w:rFonts w:ascii="Times New Roman" w:hAnsi="Times New Roman"/>
          <w:sz w:val="24"/>
          <w:szCs w:val="24"/>
        </w:rPr>
        <w:br/>
      </w:r>
      <w:r w:rsidRPr="002815A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 xml:space="preserve">який (яка) проживає за адресою: </w:t>
      </w:r>
      <w:r w:rsidR="00A40FFA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_____________,</w:t>
      </w:r>
    </w:p>
    <w:p w:rsidR="00A40FFA" w:rsidRPr="00CF2A8B" w:rsidRDefault="00A40FFA" w:rsidP="002815A0">
      <w:pPr>
        <w:pStyle w:val="a3"/>
        <w:ind w:left="2835" w:firstLine="0"/>
        <w:rPr>
          <w:rFonts w:ascii="Times New Roman" w:hAnsi="Times New Roman"/>
          <w:sz w:val="24"/>
          <w:szCs w:val="24"/>
          <w:lang w:val="ru-RU"/>
        </w:rPr>
      </w:pPr>
      <w:r w:rsidRPr="00CF2A8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:rsidR="002815A0" w:rsidRPr="002815A0" w:rsidRDefault="00A40FFA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CF2A8B">
        <w:rPr>
          <w:rFonts w:ascii="Times New Roman" w:hAnsi="Times New Roman"/>
          <w:sz w:val="20"/>
          <w:lang w:val="ru-RU"/>
        </w:rPr>
        <w:t xml:space="preserve"> </w:t>
      </w:r>
      <w:r w:rsidR="002815A0" w:rsidRPr="002815A0">
        <w:rPr>
          <w:rFonts w:ascii="Times New Roman" w:hAnsi="Times New Roman"/>
          <w:sz w:val="20"/>
        </w:rPr>
        <w:t>(номер контактного телефону)</w:t>
      </w:r>
    </w:p>
    <w:p w:rsidR="002815A0" w:rsidRP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 w:rsidR="00CF2A8B" w:rsidRPr="00CF2A8B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______________</w:t>
      </w:r>
    </w:p>
    <w:p w:rsidR="002815A0" w:rsidRPr="002815A0" w:rsidRDefault="00CF2A8B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C5AD3">
        <w:rPr>
          <w:rFonts w:ascii="Times New Roman" w:hAnsi="Times New Roman"/>
          <w:sz w:val="20"/>
          <w:lang w:val="ru-RU"/>
        </w:rPr>
        <w:t xml:space="preserve">                               </w:t>
      </w:r>
      <w:r w:rsidR="002815A0" w:rsidRPr="002815A0">
        <w:rPr>
          <w:rFonts w:ascii="Times New Roman" w:hAnsi="Times New Roman"/>
          <w:sz w:val="20"/>
        </w:rPr>
        <w:t xml:space="preserve">(заповнюється </w:t>
      </w:r>
    </w:p>
    <w:p w:rsidR="002815A0" w:rsidRPr="002815A0" w:rsidRDefault="002815A0" w:rsidP="002815A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___________________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друкованими літерами)</w:t>
      </w:r>
    </w:p>
    <w:p w:rsidR="002815A0" w:rsidRPr="00A40FFA" w:rsidRDefault="002815A0" w:rsidP="002815A0">
      <w:pPr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FFA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2815A0" w:rsidRPr="002815A0" w:rsidRDefault="002815A0" w:rsidP="002815A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Прошу доп</w:t>
      </w:r>
      <w:r w:rsidR="006F58CF">
        <w:rPr>
          <w:rFonts w:ascii="Times New Roman" w:hAnsi="Times New Roman"/>
          <w:sz w:val="24"/>
          <w:szCs w:val="24"/>
        </w:rPr>
        <w:t>устити мене до участі в співбесіді на заміщення  посади</w:t>
      </w:r>
      <w:r w:rsidRPr="002815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</w:p>
    <w:p w:rsidR="002815A0" w:rsidRPr="002815A0" w:rsidRDefault="002815A0" w:rsidP="002815A0">
      <w:pPr>
        <w:ind w:firstLine="567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(повне найменування посади)</w:t>
      </w:r>
    </w:p>
    <w:p w:rsidR="002815A0" w:rsidRPr="002815A0" w:rsidRDefault="002815A0" w:rsidP="002815A0">
      <w:pPr>
        <w:spacing w:before="12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з метою 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815A0">
        <w:rPr>
          <w:rFonts w:ascii="Times New Roman" w:hAnsi="Times New Roman"/>
          <w:sz w:val="24"/>
          <w:szCs w:val="24"/>
        </w:rPr>
        <w:t>____________________________.</w:t>
      </w:r>
      <w:r w:rsidRPr="002815A0">
        <w:rPr>
          <w:rFonts w:ascii="Times New Roman" w:hAnsi="Times New Roman"/>
          <w:sz w:val="24"/>
          <w:szCs w:val="24"/>
        </w:rPr>
        <w:br/>
      </w:r>
      <w:r w:rsidR="002C1FAD" w:rsidRPr="002C1FAD">
        <w:rPr>
          <w:rFonts w:ascii="Times New Roman" w:hAnsi="Times New Roman"/>
          <w:sz w:val="20"/>
          <w:lang w:val="ru-RU"/>
        </w:rPr>
        <w:t xml:space="preserve">          </w:t>
      </w:r>
      <w:r w:rsidRPr="002815A0">
        <w:rPr>
          <w:rFonts w:ascii="Times New Roman" w:hAnsi="Times New Roman"/>
          <w:sz w:val="20"/>
        </w:rPr>
        <w:t xml:space="preserve"> (зазначення основних мотивів щодо зайняття посади державної служби)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Підтверджую достовірність поданої інформації.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5A0" w:rsidRDefault="002815A0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</w:p>
    <w:p w:rsidR="002C1FAD" w:rsidRDefault="006F58CF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</w:t>
      </w:r>
      <w:r w:rsidR="002815A0" w:rsidRPr="002815A0">
        <w:rPr>
          <w:rFonts w:ascii="Times New Roman" w:hAnsi="Times New Roman"/>
          <w:sz w:val="24"/>
          <w:szCs w:val="24"/>
        </w:rPr>
        <w:t xml:space="preserve">: </w:t>
      </w:r>
    </w:p>
    <w:p w:rsidR="00B3346F" w:rsidRPr="006F58CF" w:rsidRDefault="006F58CF" w:rsidP="006F58CF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B3346F" w:rsidRPr="006F58CF" w:rsidSect="0028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5A0"/>
    <w:rsid w:val="000A7D6A"/>
    <w:rsid w:val="002815A0"/>
    <w:rsid w:val="00293D04"/>
    <w:rsid w:val="002C1FAD"/>
    <w:rsid w:val="002C5AD3"/>
    <w:rsid w:val="002F37A7"/>
    <w:rsid w:val="0030133F"/>
    <w:rsid w:val="0039463F"/>
    <w:rsid w:val="004F4AA3"/>
    <w:rsid w:val="0064098A"/>
    <w:rsid w:val="006F58CF"/>
    <w:rsid w:val="007228E3"/>
    <w:rsid w:val="00866863"/>
    <w:rsid w:val="00974AC4"/>
    <w:rsid w:val="00A40FFA"/>
    <w:rsid w:val="00A43C25"/>
    <w:rsid w:val="00AE50B5"/>
    <w:rsid w:val="00B26AED"/>
    <w:rsid w:val="00B3346F"/>
    <w:rsid w:val="00CB593F"/>
    <w:rsid w:val="00CF2A8B"/>
    <w:rsid w:val="00D22B3C"/>
    <w:rsid w:val="00D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6AE5"/>
  <w15:docId w15:val="{DAEB715E-4A48-4922-92BF-67E848A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A0"/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15A0"/>
    <w:pPr>
      <w:spacing w:before="120"/>
      <w:ind w:firstLine="567"/>
    </w:pPr>
  </w:style>
  <w:style w:type="character" w:customStyle="1" w:styleId="st131">
    <w:name w:val="st131"/>
    <w:uiPriority w:val="99"/>
    <w:rsid w:val="00B3346F"/>
    <w:rPr>
      <w:i/>
      <w:iCs/>
      <w:color w:val="0000FF"/>
    </w:rPr>
  </w:style>
  <w:style w:type="character" w:customStyle="1" w:styleId="st46">
    <w:name w:val="st46"/>
    <w:uiPriority w:val="99"/>
    <w:rsid w:val="00B3346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PCADM</cp:lastModifiedBy>
  <cp:revision>4</cp:revision>
  <dcterms:created xsi:type="dcterms:W3CDTF">2023-10-03T08:28:00Z</dcterms:created>
  <dcterms:modified xsi:type="dcterms:W3CDTF">2024-04-19T11:48:00Z</dcterms:modified>
</cp:coreProperties>
</file>